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E5" w:rsidRPr="00230DF4" w:rsidRDefault="00C10BE5" w:rsidP="000124E8">
      <w:pPr>
        <w:pStyle w:val="Tytu"/>
        <w:spacing w:after="480"/>
      </w:pPr>
      <w:r w:rsidRPr="00230DF4">
        <w:t>BRIEF</w:t>
      </w:r>
    </w:p>
    <w:p w:rsidR="00993619" w:rsidRDefault="00993619" w:rsidP="009936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993619" w:rsidRPr="00993619" w:rsidRDefault="00993619" w:rsidP="0099361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993619">
        <w:rPr>
          <w:rFonts w:ascii="Times New Roman" w:hAnsi="Times New Roman" w:cs="Times New Roman"/>
          <w:color w:val="1F497D" w:themeColor="text2"/>
          <w:sz w:val="24"/>
        </w:rPr>
        <w:t>___________________________________________</w:t>
      </w:r>
    </w:p>
    <w:p w:rsidR="00230DF4" w:rsidRPr="00993619" w:rsidRDefault="00993619" w:rsidP="000124E8">
      <w:pPr>
        <w:pStyle w:val="Nagwek1"/>
        <w:spacing w:before="120" w:after="3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Klient (nazwa)</w:t>
      </w:r>
    </w:p>
    <w:p w:rsidR="00993619" w:rsidRDefault="00993619" w:rsidP="009936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993619" w:rsidRPr="00993619" w:rsidRDefault="00993619" w:rsidP="0099361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993619">
        <w:rPr>
          <w:rFonts w:ascii="Times New Roman" w:hAnsi="Times New Roman" w:cs="Times New Roman"/>
          <w:color w:val="1F497D" w:themeColor="text2"/>
          <w:sz w:val="24"/>
        </w:rPr>
        <w:t>___________________________________________</w:t>
      </w:r>
    </w:p>
    <w:p w:rsidR="00993619" w:rsidRPr="00993619" w:rsidRDefault="00993619" w:rsidP="00993619">
      <w:pPr>
        <w:pStyle w:val="Nagwek1"/>
        <w:spacing w:before="120" w:after="14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</w:t>
      </w:r>
      <w:r w:rsidR="00EF47CF">
        <w:rPr>
          <w:rFonts w:ascii="Times New Roman" w:hAnsi="Times New Roman" w:cs="Times New Roman"/>
          <w:sz w:val="24"/>
        </w:rPr>
        <w:t xml:space="preserve"> (osoby wypełniającej </w:t>
      </w:r>
      <w:proofErr w:type="spellStart"/>
      <w:r w:rsidR="00EF47CF">
        <w:rPr>
          <w:rFonts w:ascii="Times New Roman" w:hAnsi="Times New Roman" w:cs="Times New Roman"/>
          <w:sz w:val="24"/>
        </w:rPr>
        <w:t>b</w:t>
      </w:r>
      <w:r w:rsidR="00C93479">
        <w:rPr>
          <w:rFonts w:ascii="Times New Roman" w:hAnsi="Times New Roman" w:cs="Times New Roman"/>
          <w:sz w:val="24"/>
        </w:rPr>
        <w:t>rief</w:t>
      </w:r>
      <w:proofErr w:type="spellEnd"/>
      <w:r w:rsidR="00C93479">
        <w:rPr>
          <w:rFonts w:ascii="Times New Roman" w:hAnsi="Times New Roman" w:cs="Times New Roman"/>
          <w:sz w:val="24"/>
        </w:rPr>
        <w:t>)</w:t>
      </w:r>
    </w:p>
    <w:p w:rsidR="00230DF4" w:rsidRPr="00993619" w:rsidRDefault="00EF47CF" w:rsidP="00993619">
      <w:pPr>
        <w:pStyle w:val="Nagwek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Informacje - </w:t>
      </w:r>
      <w:r w:rsidR="00230DF4" w:rsidRPr="00993619">
        <w:rPr>
          <w:rFonts w:ascii="Times New Roman" w:hAnsi="Times New Roman" w:cs="Times New Roman"/>
          <w:sz w:val="24"/>
        </w:rPr>
        <w:t>Czym zajmuje się Państwa firma?</w:t>
      </w:r>
    </w:p>
    <w:p w:rsidR="00993619" w:rsidRPr="00993619" w:rsidRDefault="00993619" w:rsidP="000124E8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993619">
        <w:rPr>
          <w:rFonts w:ascii="Times New Roman" w:hAnsi="Times New Roman" w:cs="Times New Roman"/>
          <w:color w:val="1F497D" w:themeColor="text2"/>
          <w:sz w:val="24"/>
        </w:rPr>
        <w:t>___________</w:t>
      </w:r>
      <w:r>
        <w:rPr>
          <w:rFonts w:ascii="Times New Roman" w:hAnsi="Times New Roman" w:cs="Times New Roman"/>
          <w:color w:val="1F497D" w:themeColor="text2"/>
          <w:sz w:val="24"/>
        </w:rPr>
        <w:t>____________________</w:t>
      </w:r>
      <w:r w:rsidRPr="00993619">
        <w:rPr>
          <w:rFonts w:ascii="Times New Roman" w:hAnsi="Times New Roman" w:cs="Times New Roman"/>
          <w:color w:val="1F497D" w:themeColor="text2"/>
          <w:sz w:val="24"/>
        </w:rPr>
        <w:t>___________________________________________</w:t>
      </w:r>
    </w:p>
    <w:p w:rsidR="00993619" w:rsidRPr="00993619" w:rsidRDefault="00993619" w:rsidP="00993619">
      <w:pPr>
        <w:rPr>
          <w:rFonts w:ascii="Times New Roman" w:hAnsi="Times New Roman" w:cs="Times New Roman"/>
        </w:rPr>
      </w:pPr>
      <w:r w:rsidRPr="00993619">
        <w:rPr>
          <w:rFonts w:ascii="Times New Roman" w:hAnsi="Times New Roman" w:cs="Times New Roman"/>
        </w:rPr>
        <w:t>…</w:t>
      </w:r>
    </w:p>
    <w:p w:rsidR="00230DF4" w:rsidRPr="00993619" w:rsidRDefault="00EF47CF" w:rsidP="00993619">
      <w:pPr>
        <w:pStyle w:val="Nagwek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 - </w:t>
      </w:r>
      <w:r w:rsidR="00230DF4" w:rsidRPr="00993619">
        <w:rPr>
          <w:rFonts w:ascii="Times New Roman" w:hAnsi="Times New Roman" w:cs="Times New Roman"/>
          <w:sz w:val="24"/>
        </w:rPr>
        <w:t>Czego oczekują Państwo od nas?</w:t>
      </w:r>
    </w:p>
    <w:p w:rsidR="000B3886" w:rsidRPr="00993619" w:rsidRDefault="000B3886" w:rsidP="000124E8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993619">
        <w:rPr>
          <w:rFonts w:ascii="Times New Roman" w:hAnsi="Times New Roman" w:cs="Times New Roman"/>
          <w:color w:val="1F497D" w:themeColor="text2"/>
          <w:sz w:val="24"/>
        </w:rPr>
        <w:t>___________</w:t>
      </w:r>
      <w:r>
        <w:rPr>
          <w:rFonts w:ascii="Times New Roman" w:hAnsi="Times New Roman" w:cs="Times New Roman"/>
          <w:color w:val="1F497D" w:themeColor="text2"/>
          <w:sz w:val="24"/>
        </w:rPr>
        <w:t>____________________</w:t>
      </w:r>
      <w:r w:rsidRPr="00993619">
        <w:rPr>
          <w:rFonts w:ascii="Times New Roman" w:hAnsi="Times New Roman" w:cs="Times New Roman"/>
          <w:color w:val="1F497D" w:themeColor="text2"/>
          <w:sz w:val="24"/>
        </w:rPr>
        <w:t>___________________________________________</w:t>
      </w:r>
    </w:p>
    <w:p w:rsidR="000B3886" w:rsidRPr="00993619" w:rsidRDefault="000B3886" w:rsidP="000B3886">
      <w:pPr>
        <w:rPr>
          <w:rFonts w:ascii="Times New Roman" w:hAnsi="Times New Roman" w:cs="Times New Roman"/>
        </w:rPr>
      </w:pPr>
      <w:r w:rsidRPr="00993619">
        <w:rPr>
          <w:rFonts w:ascii="Times New Roman" w:hAnsi="Times New Roman" w:cs="Times New Roman"/>
        </w:rPr>
        <w:t>…</w:t>
      </w:r>
    </w:p>
    <w:p w:rsidR="00230DF4" w:rsidRPr="00993619" w:rsidRDefault="00EF47CF" w:rsidP="00993619">
      <w:pPr>
        <w:pStyle w:val="Nagwek1"/>
        <w:spacing w:line="240" w:lineRule="auto"/>
        <w:rPr>
          <w:rFonts w:ascii="Times New Roman" w:hAnsi="Times New Roman" w:cs="Times New Roman"/>
          <w:sz w:val="24"/>
        </w:rPr>
      </w:pPr>
      <w:r w:rsidRPr="00EF47CF">
        <w:rPr>
          <w:rFonts w:ascii="Times New Roman" w:hAnsi="Times New Roman" w:cs="Times New Roman"/>
          <w:sz w:val="24"/>
        </w:rPr>
        <w:t xml:space="preserve">Target - </w:t>
      </w:r>
      <w:r w:rsidR="00230DF4" w:rsidRPr="00993619">
        <w:rPr>
          <w:rFonts w:ascii="Times New Roman" w:hAnsi="Times New Roman" w:cs="Times New Roman"/>
          <w:sz w:val="24"/>
        </w:rPr>
        <w:t>Kim są Państwa główni klienci?</w:t>
      </w:r>
    </w:p>
    <w:p w:rsidR="000B3886" w:rsidRPr="00993619" w:rsidRDefault="000B3886" w:rsidP="000124E8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993619">
        <w:rPr>
          <w:rFonts w:ascii="Times New Roman" w:hAnsi="Times New Roman" w:cs="Times New Roman"/>
          <w:color w:val="1F497D" w:themeColor="text2"/>
          <w:sz w:val="24"/>
        </w:rPr>
        <w:t>___________</w:t>
      </w:r>
      <w:r>
        <w:rPr>
          <w:rFonts w:ascii="Times New Roman" w:hAnsi="Times New Roman" w:cs="Times New Roman"/>
          <w:color w:val="1F497D" w:themeColor="text2"/>
          <w:sz w:val="24"/>
        </w:rPr>
        <w:t>____________________</w:t>
      </w:r>
      <w:r w:rsidRPr="00993619">
        <w:rPr>
          <w:rFonts w:ascii="Times New Roman" w:hAnsi="Times New Roman" w:cs="Times New Roman"/>
          <w:color w:val="1F497D" w:themeColor="text2"/>
          <w:sz w:val="24"/>
        </w:rPr>
        <w:t>___________________________________________</w:t>
      </w:r>
    </w:p>
    <w:p w:rsidR="000B3886" w:rsidRPr="00993619" w:rsidRDefault="000B3886" w:rsidP="000B3886">
      <w:pPr>
        <w:rPr>
          <w:rFonts w:ascii="Times New Roman" w:hAnsi="Times New Roman" w:cs="Times New Roman"/>
        </w:rPr>
      </w:pPr>
      <w:r w:rsidRPr="00993619">
        <w:rPr>
          <w:rFonts w:ascii="Times New Roman" w:hAnsi="Times New Roman" w:cs="Times New Roman"/>
        </w:rPr>
        <w:t>…</w:t>
      </w:r>
    </w:p>
    <w:p w:rsidR="00230DF4" w:rsidRPr="00993619" w:rsidRDefault="00EF47CF" w:rsidP="00993619">
      <w:pPr>
        <w:pStyle w:val="Nagwek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Analiza - </w:t>
      </w:r>
      <w:r w:rsidR="00230DF4" w:rsidRPr="00993619">
        <w:rPr>
          <w:rFonts w:ascii="Times New Roman" w:hAnsi="Times New Roman" w:cs="Times New Roman"/>
          <w:sz w:val="24"/>
        </w:rPr>
        <w:t>Proszę również wymienić Państwa głównych konkurentów?</w:t>
      </w:r>
    </w:p>
    <w:p w:rsidR="000B3886" w:rsidRPr="00993619" w:rsidRDefault="000B3886" w:rsidP="000124E8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993619">
        <w:rPr>
          <w:rFonts w:ascii="Times New Roman" w:hAnsi="Times New Roman" w:cs="Times New Roman"/>
          <w:color w:val="1F497D" w:themeColor="text2"/>
          <w:sz w:val="24"/>
        </w:rPr>
        <w:t>___________</w:t>
      </w:r>
      <w:r>
        <w:rPr>
          <w:rFonts w:ascii="Times New Roman" w:hAnsi="Times New Roman" w:cs="Times New Roman"/>
          <w:color w:val="1F497D" w:themeColor="text2"/>
          <w:sz w:val="24"/>
        </w:rPr>
        <w:t>____________________</w:t>
      </w:r>
      <w:r w:rsidRPr="00993619">
        <w:rPr>
          <w:rFonts w:ascii="Times New Roman" w:hAnsi="Times New Roman" w:cs="Times New Roman"/>
          <w:color w:val="1F497D" w:themeColor="text2"/>
          <w:sz w:val="24"/>
        </w:rPr>
        <w:t>___________________________________________</w:t>
      </w:r>
    </w:p>
    <w:p w:rsidR="000B3886" w:rsidRPr="00993619" w:rsidRDefault="000B3886" w:rsidP="000B3886">
      <w:pPr>
        <w:rPr>
          <w:rFonts w:ascii="Times New Roman" w:hAnsi="Times New Roman" w:cs="Times New Roman"/>
        </w:rPr>
      </w:pPr>
      <w:r w:rsidRPr="00993619">
        <w:rPr>
          <w:rFonts w:ascii="Times New Roman" w:hAnsi="Times New Roman" w:cs="Times New Roman"/>
        </w:rPr>
        <w:t>…</w:t>
      </w:r>
    </w:p>
    <w:p w:rsidR="00230DF4" w:rsidRPr="00993619" w:rsidRDefault="00C93479" w:rsidP="00993619">
      <w:pPr>
        <w:pStyle w:val="Nagwek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Orientacja - </w:t>
      </w:r>
      <w:r w:rsidR="00230DF4" w:rsidRPr="00993619">
        <w:rPr>
          <w:rFonts w:ascii="Times New Roman" w:hAnsi="Times New Roman" w:cs="Times New Roman"/>
          <w:sz w:val="24"/>
        </w:rPr>
        <w:t>Proszę pod</w:t>
      </w:r>
      <w:r>
        <w:rPr>
          <w:rFonts w:ascii="Times New Roman" w:hAnsi="Times New Roman" w:cs="Times New Roman"/>
          <w:sz w:val="24"/>
        </w:rPr>
        <w:t xml:space="preserve">ać adresy internetowe serwisów - </w:t>
      </w:r>
      <w:r w:rsidR="00230DF4" w:rsidRPr="00993619">
        <w:rPr>
          <w:rFonts w:ascii="Times New Roman" w:hAnsi="Times New Roman" w:cs="Times New Roman"/>
          <w:sz w:val="24"/>
        </w:rPr>
        <w:t>godn</w:t>
      </w:r>
      <w:r>
        <w:rPr>
          <w:rFonts w:ascii="Times New Roman" w:hAnsi="Times New Roman" w:cs="Times New Roman"/>
          <w:sz w:val="24"/>
        </w:rPr>
        <w:t>ych</w:t>
      </w:r>
      <w:r w:rsidR="00230DF4" w:rsidRPr="00993619">
        <w:rPr>
          <w:rFonts w:ascii="Times New Roman" w:hAnsi="Times New Roman" w:cs="Times New Roman"/>
          <w:sz w:val="24"/>
        </w:rPr>
        <w:t xml:space="preserve"> uwagi.</w:t>
      </w:r>
    </w:p>
    <w:p w:rsidR="000B3886" w:rsidRPr="00993619" w:rsidRDefault="000B3886" w:rsidP="000124E8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993619">
        <w:rPr>
          <w:rFonts w:ascii="Times New Roman" w:hAnsi="Times New Roman" w:cs="Times New Roman"/>
          <w:color w:val="1F497D" w:themeColor="text2"/>
          <w:sz w:val="24"/>
        </w:rPr>
        <w:t>___________</w:t>
      </w:r>
      <w:r>
        <w:rPr>
          <w:rFonts w:ascii="Times New Roman" w:hAnsi="Times New Roman" w:cs="Times New Roman"/>
          <w:color w:val="1F497D" w:themeColor="text2"/>
          <w:sz w:val="24"/>
        </w:rPr>
        <w:t>____________________</w:t>
      </w:r>
      <w:r w:rsidRPr="00993619">
        <w:rPr>
          <w:rFonts w:ascii="Times New Roman" w:hAnsi="Times New Roman" w:cs="Times New Roman"/>
          <w:color w:val="1F497D" w:themeColor="text2"/>
          <w:sz w:val="24"/>
        </w:rPr>
        <w:t>___________________________________________</w:t>
      </w:r>
    </w:p>
    <w:p w:rsidR="00993619" w:rsidRPr="00993619" w:rsidRDefault="000B3886" w:rsidP="000B3886">
      <w:pPr>
        <w:rPr>
          <w:rFonts w:ascii="Times New Roman" w:hAnsi="Times New Roman" w:cs="Times New Roman"/>
        </w:rPr>
      </w:pPr>
      <w:r w:rsidRPr="00993619">
        <w:rPr>
          <w:rFonts w:ascii="Times New Roman" w:hAnsi="Times New Roman" w:cs="Times New Roman"/>
        </w:rPr>
        <w:t>…</w:t>
      </w:r>
    </w:p>
    <w:sectPr w:rsidR="00993619" w:rsidRPr="00993619" w:rsidSect="00456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9C" w:rsidRDefault="00E8229C" w:rsidP="009341DA">
      <w:pPr>
        <w:spacing w:after="0" w:line="240" w:lineRule="auto"/>
      </w:pPr>
      <w:r>
        <w:separator/>
      </w:r>
    </w:p>
  </w:endnote>
  <w:endnote w:type="continuationSeparator" w:id="0">
    <w:p w:rsidR="00E8229C" w:rsidRDefault="00E8229C" w:rsidP="0093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DA" w:rsidRDefault="009341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DA" w:rsidRDefault="009341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DA" w:rsidRDefault="009341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9C" w:rsidRDefault="00E8229C" w:rsidP="009341DA">
      <w:pPr>
        <w:spacing w:after="0" w:line="240" w:lineRule="auto"/>
      </w:pPr>
      <w:r>
        <w:separator/>
      </w:r>
    </w:p>
  </w:footnote>
  <w:footnote w:type="continuationSeparator" w:id="0">
    <w:p w:rsidR="00E8229C" w:rsidRDefault="00E8229C" w:rsidP="0093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DA" w:rsidRDefault="00AC53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1766" o:spid="_x0000_s922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ez nazwy-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DA" w:rsidRDefault="00AC53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1767" o:spid="_x0000_s922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ez nazwy-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DA" w:rsidRDefault="00AC53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1765" o:spid="_x0000_s922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ez nazwy-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B08"/>
    <w:multiLevelType w:val="hybridMultilevel"/>
    <w:tmpl w:val="702A65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51E07"/>
    <w:rsid w:val="000124E8"/>
    <w:rsid w:val="00027268"/>
    <w:rsid w:val="000B3886"/>
    <w:rsid w:val="001021D3"/>
    <w:rsid w:val="00230DF4"/>
    <w:rsid w:val="003A753D"/>
    <w:rsid w:val="00456413"/>
    <w:rsid w:val="00840FBC"/>
    <w:rsid w:val="00874B1E"/>
    <w:rsid w:val="009341DA"/>
    <w:rsid w:val="00993619"/>
    <w:rsid w:val="009C3A54"/>
    <w:rsid w:val="00AC53C2"/>
    <w:rsid w:val="00AE2DFE"/>
    <w:rsid w:val="00C10BE5"/>
    <w:rsid w:val="00C51E07"/>
    <w:rsid w:val="00C67242"/>
    <w:rsid w:val="00C93479"/>
    <w:rsid w:val="00E8229C"/>
    <w:rsid w:val="00EF47CF"/>
    <w:rsid w:val="00FC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E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41DA"/>
  </w:style>
  <w:style w:type="paragraph" w:styleId="Stopka">
    <w:name w:val="footer"/>
    <w:basedOn w:val="Normalny"/>
    <w:link w:val="StopkaZnak"/>
    <w:uiPriority w:val="99"/>
    <w:semiHidden/>
    <w:unhideWhenUsed/>
    <w:rsid w:val="0093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41DA"/>
  </w:style>
  <w:style w:type="table" w:styleId="Tabela-Siatka">
    <w:name w:val="Table Grid"/>
    <w:basedOn w:val="Standardowy"/>
    <w:uiPriority w:val="59"/>
    <w:rsid w:val="00C10BE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230DF4"/>
  </w:style>
  <w:style w:type="character" w:customStyle="1" w:styleId="Nagwek1Znak">
    <w:name w:val="Nagłówek 1 Znak"/>
    <w:basedOn w:val="Domylnaczcionkaakapitu"/>
    <w:link w:val="Nagwek1"/>
    <w:uiPriority w:val="9"/>
    <w:rsid w:val="00230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30D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0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9CB2F-D0F0-4EA9-8411-B31FFDC0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CraveTech</dc:creator>
  <cp:lastModifiedBy>CraveTech</cp:lastModifiedBy>
  <cp:revision>15</cp:revision>
  <dcterms:created xsi:type="dcterms:W3CDTF">2012-10-15T13:22:00Z</dcterms:created>
  <dcterms:modified xsi:type="dcterms:W3CDTF">2012-10-15T15:37:00Z</dcterms:modified>
</cp:coreProperties>
</file>